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701E0B" w:rsidTr="003E60DD">
        <w:trPr>
          <w:trHeight w:val="65"/>
        </w:trPr>
        <w:tc>
          <w:tcPr>
            <w:tcW w:w="9071" w:type="dxa"/>
          </w:tcPr>
          <w:p w:rsidR="00701E0B" w:rsidRDefault="00701E0B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tbl>
      <w:tblPr>
        <w:tblpPr w:leftFromText="180" w:rightFromText="180" w:vertAnchor="text" w:horzAnchor="margin" w:tblpY="-3743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725"/>
      </w:tblGrid>
      <w:tr w:rsidR="003E60DD" w:rsidTr="003E60DD">
        <w:tc>
          <w:tcPr>
            <w:tcW w:w="330" w:type="dxa"/>
            <w:shd w:val="clear" w:color="auto" w:fill="9FB8CD" w:themeFill="accent2"/>
          </w:tcPr>
          <w:p w:rsidR="003E60DD" w:rsidRDefault="003E60DD" w:rsidP="003E60DD">
            <w:pPr>
              <w:spacing w:after="0" w:line="240" w:lineRule="auto"/>
            </w:pPr>
          </w:p>
        </w:tc>
        <w:tc>
          <w:tcPr>
            <w:tcW w:w="8725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E60DD" w:rsidRDefault="003E60DD" w:rsidP="003E60DD">
            <w:pPr>
              <w:pStyle w:val="af1"/>
            </w:pPr>
            <w:r>
              <w:rPr>
                <w:color w:val="628BAD" w:themeColor="accent2" w:themeShade="BF"/>
                <w:spacing w:val="10"/>
              </w:rPr>
              <w:sym w:font="Wingdings 3" w:char="F07D"/>
            </w:r>
            <w:sdt>
              <w:sdtPr>
                <w:id w:val="10979384"/>
                <w:placeholder>
                  <w:docPart w:val="9D97D2E1D5DB44A581B2827357ECDB6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 xml:space="preserve">Юлдашева </w:t>
                </w:r>
                <w:proofErr w:type="spellStart"/>
                <w:r>
                  <w:t>Назира</w:t>
                </w:r>
                <w:proofErr w:type="spellEnd"/>
                <w:r>
                  <w:t xml:space="preserve"> </w:t>
                </w:r>
                <w:proofErr w:type="spellStart"/>
                <w:r>
                  <w:t>Туглуковна</w:t>
                </w:r>
                <w:proofErr w:type="spellEnd"/>
              </w:sdtContent>
            </w:sdt>
          </w:p>
          <w:p w:rsidR="003E60DD" w:rsidRPr="0093636F" w:rsidRDefault="00897E9B" w:rsidP="003E60DD">
            <w:pPr>
              <w:pStyle w:val="affa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Илийский</w:t>
            </w:r>
            <w:proofErr w:type="spellEnd"/>
            <w:r>
              <w:rPr>
                <w:sz w:val="24"/>
                <w:szCs w:val="24"/>
              </w:rPr>
              <w:t xml:space="preserve"> р. с. </w:t>
            </w:r>
            <w:proofErr w:type="spellStart"/>
            <w:r>
              <w:rPr>
                <w:sz w:val="24"/>
                <w:szCs w:val="24"/>
              </w:rPr>
              <w:t>Жанадаур</w:t>
            </w:r>
            <w:proofErr w:type="spellEnd"/>
            <w:r>
              <w:rPr>
                <w:sz w:val="24"/>
                <w:szCs w:val="24"/>
              </w:rPr>
              <w:t>. у</w:t>
            </w:r>
            <w:r w:rsidR="003E60DD" w:rsidRPr="0093636F">
              <w:rPr>
                <w:sz w:val="24"/>
                <w:szCs w:val="24"/>
              </w:rPr>
              <w:t xml:space="preserve">л. </w:t>
            </w:r>
            <w:proofErr w:type="spellStart"/>
            <w:r w:rsidR="003E60DD" w:rsidRPr="0093636F">
              <w:rPr>
                <w:sz w:val="24"/>
                <w:szCs w:val="24"/>
              </w:rPr>
              <w:t>Алимжанова</w:t>
            </w:r>
            <w:proofErr w:type="spellEnd"/>
            <w:r w:rsidR="003E60DD" w:rsidRPr="0093636F">
              <w:rPr>
                <w:sz w:val="24"/>
                <w:szCs w:val="24"/>
              </w:rPr>
              <w:t xml:space="preserve"> 16 </w:t>
            </w:r>
          </w:p>
          <w:p w:rsidR="003E60DD" w:rsidRPr="0093636F" w:rsidRDefault="003E60DD" w:rsidP="003E60DD">
            <w:pPr>
              <w:pStyle w:val="affa"/>
              <w:spacing w:line="240" w:lineRule="auto"/>
              <w:rPr>
                <w:sz w:val="24"/>
                <w:szCs w:val="24"/>
              </w:rPr>
            </w:pPr>
            <w:r w:rsidRPr="0093636F">
              <w:rPr>
                <w:sz w:val="24"/>
                <w:szCs w:val="24"/>
              </w:rPr>
              <w:t>Телефон: 87474186410</w:t>
            </w:r>
          </w:p>
          <w:p w:rsidR="003E60DD" w:rsidRPr="0093636F" w:rsidRDefault="003E60DD" w:rsidP="003E60DD">
            <w:pPr>
              <w:pStyle w:val="affa"/>
              <w:spacing w:line="240" w:lineRule="auto"/>
              <w:rPr>
                <w:sz w:val="24"/>
                <w:szCs w:val="24"/>
              </w:rPr>
            </w:pPr>
            <w:r w:rsidRPr="0093636F">
              <w:rPr>
                <w:sz w:val="24"/>
                <w:szCs w:val="24"/>
              </w:rPr>
              <w:t>87782671902</w:t>
            </w:r>
          </w:p>
          <w:p w:rsidR="003E60DD" w:rsidRPr="0093636F" w:rsidRDefault="003E60DD" w:rsidP="003E60DD">
            <w:pPr>
              <w:pStyle w:val="affa"/>
              <w:spacing w:line="240" w:lineRule="auto"/>
              <w:rPr>
                <w:sz w:val="24"/>
                <w:szCs w:val="24"/>
              </w:rPr>
            </w:pPr>
            <w:r w:rsidRPr="0093636F">
              <w:rPr>
                <w:sz w:val="24"/>
                <w:szCs w:val="24"/>
              </w:rPr>
              <w:t xml:space="preserve">Электронная почта: </w:t>
            </w:r>
            <w:proofErr w:type="spellStart"/>
            <w:r w:rsidRPr="0093636F">
              <w:rPr>
                <w:sz w:val="24"/>
                <w:szCs w:val="24"/>
                <w:lang w:val="en-US"/>
              </w:rPr>
              <w:t>nazira</w:t>
            </w:r>
            <w:proofErr w:type="spellEnd"/>
            <w:r w:rsidRPr="0093636F">
              <w:rPr>
                <w:sz w:val="24"/>
                <w:szCs w:val="24"/>
              </w:rPr>
              <w:t>.</w:t>
            </w:r>
            <w:proofErr w:type="spellStart"/>
            <w:r w:rsidRPr="0093636F">
              <w:rPr>
                <w:sz w:val="24"/>
                <w:szCs w:val="24"/>
                <w:lang w:val="en-US"/>
              </w:rPr>
              <w:t>aru</w:t>
            </w:r>
            <w:proofErr w:type="spellEnd"/>
            <w:r w:rsidRPr="0093636F">
              <w:rPr>
                <w:sz w:val="24"/>
                <w:szCs w:val="24"/>
              </w:rPr>
              <w:t>.1985@</w:t>
            </w:r>
            <w:proofErr w:type="spellStart"/>
            <w:r w:rsidRPr="0093636F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93636F">
              <w:rPr>
                <w:sz w:val="24"/>
                <w:szCs w:val="24"/>
              </w:rPr>
              <w:t>.</w:t>
            </w:r>
            <w:proofErr w:type="spellStart"/>
            <w:r w:rsidRPr="0093636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E60DD" w:rsidRDefault="003E60DD" w:rsidP="003E60DD">
            <w:pPr>
              <w:pStyle w:val="aff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Семейное положение: Замужем, двое детей</w:t>
            </w:r>
          </w:p>
        </w:tc>
      </w:tr>
    </w:tbl>
    <w:p w:rsidR="003E60DD" w:rsidRDefault="003E60DD">
      <w:pPr>
        <w:pStyle w:val="a5"/>
      </w:pPr>
      <w:r>
        <w:t xml:space="preserve"> </w:t>
      </w:r>
    </w:p>
    <w:tbl>
      <w:tblPr>
        <w:tblpPr w:leftFromText="180" w:rightFromText="180" w:vertAnchor="text" w:horzAnchor="margin" w:tblpY="84"/>
        <w:tblW w:w="5000" w:type="pct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3E60DD" w:rsidTr="003E60DD">
        <w:tc>
          <w:tcPr>
            <w:tcW w:w="365" w:type="dxa"/>
            <w:shd w:val="clear" w:color="auto" w:fill="AAB0C7" w:themeFill="accent1" w:themeFillTint="99"/>
          </w:tcPr>
          <w:p w:rsidR="003E60DD" w:rsidRDefault="003E60DD" w:rsidP="003E60DD">
            <w:pPr>
              <w:spacing w:after="0" w:line="240" w:lineRule="auto"/>
            </w:pPr>
          </w:p>
        </w:tc>
        <w:tc>
          <w:tcPr>
            <w:tcW w:w="869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E60DD" w:rsidRPr="00FE7851" w:rsidRDefault="003940A6" w:rsidP="003E60D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3E60DD" w:rsidRPr="00FE7851" w:rsidRDefault="003E60DD" w:rsidP="003E60DD">
            <w:pPr>
              <w:rPr>
                <w:rFonts w:cstheme="minorHAnsi"/>
                <w:sz w:val="24"/>
                <w:szCs w:val="24"/>
              </w:rPr>
            </w:pPr>
            <w:r w:rsidRPr="00FE7851">
              <w:rPr>
                <w:rFonts w:cstheme="minorHAnsi"/>
                <w:sz w:val="24"/>
                <w:szCs w:val="24"/>
              </w:rPr>
              <w:t>Устроиться на хорошо оплачиваемую работу, которая позволит реализовать весь потенциал моих знаний, опыта и стремления добиться результатов.</w:t>
            </w:r>
          </w:p>
          <w:p w:rsidR="003E60DD" w:rsidRPr="00FE7851" w:rsidRDefault="003E60DD" w:rsidP="003E60DD">
            <w:pPr>
              <w:pStyle w:val="ad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Образование</w:t>
            </w:r>
          </w:p>
          <w:p w:rsidR="003E60DD" w:rsidRPr="00FE7851" w:rsidRDefault="003E60DD" w:rsidP="003E60DD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FE7851">
              <w:rPr>
                <w:sz w:val="24"/>
                <w:szCs w:val="24"/>
              </w:rPr>
              <w:t>Среднее</w:t>
            </w:r>
            <w:r w:rsidR="00DE78D8">
              <w:rPr>
                <w:sz w:val="24"/>
                <w:szCs w:val="24"/>
              </w:rPr>
              <w:t xml:space="preserve"> </w:t>
            </w:r>
            <w:r w:rsidRPr="00FE7851">
              <w:rPr>
                <w:sz w:val="24"/>
                <w:szCs w:val="24"/>
              </w:rPr>
              <w:t xml:space="preserve"> </w:t>
            </w:r>
            <w:proofErr w:type="spellStart"/>
            <w:r w:rsidRPr="00FE7851">
              <w:rPr>
                <w:sz w:val="24"/>
                <w:szCs w:val="24"/>
              </w:rPr>
              <w:t>Алмат</w:t>
            </w:r>
            <w:r>
              <w:rPr>
                <w:sz w:val="24"/>
                <w:szCs w:val="24"/>
              </w:rPr>
              <w:t>и</w:t>
            </w:r>
            <w:r w:rsidR="00DE78D8">
              <w:rPr>
                <w:sz w:val="24"/>
                <w:szCs w:val="24"/>
              </w:rPr>
              <w:t>нский</w:t>
            </w:r>
            <w:proofErr w:type="spellEnd"/>
            <w:proofErr w:type="gramEnd"/>
            <w:r w:rsidR="00DE78D8">
              <w:rPr>
                <w:sz w:val="24"/>
                <w:szCs w:val="24"/>
              </w:rPr>
              <w:t xml:space="preserve"> Колледж Управления и Р</w:t>
            </w:r>
            <w:r w:rsidRPr="00FE7851">
              <w:rPr>
                <w:sz w:val="24"/>
                <w:szCs w:val="24"/>
              </w:rPr>
              <w:t>ынка</w:t>
            </w:r>
            <w:r w:rsidR="00DE78D8">
              <w:rPr>
                <w:sz w:val="24"/>
                <w:szCs w:val="24"/>
              </w:rPr>
              <w:t xml:space="preserve">. </w:t>
            </w:r>
            <w:r w:rsidRPr="00FE7851">
              <w:rPr>
                <w:sz w:val="24"/>
                <w:szCs w:val="24"/>
              </w:rPr>
              <w:t xml:space="preserve"> 2003-2005г.г</w:t>
            </w:r>
          </w:p>
          <w:p w:rsidR="00C40481" w:rsidRDefault="003E60DD" w:rsidP="003E60DD">
            <w:pPr>
              <w:pStyle w:val="af"/>
              <w:spacing w:after="0"/>
              <w:rPr>
                <w:sz w:val="24"/>
                <w:szCs w:val="24"/>
              </w:rPr>
            </w:pPr>
            <w:r w:rsidRPr="00DE78D8">
              <w:rPr>
                <w:b w:val="0"/>
                <w:sz w:val="24"/>
                <w:szCs w:val="24"/>
              </w:rPr>
              <w:t>Специальность</w:t>
            </w:r>
            <w:r w:rsidRPr="00FE7851">
              <w:rPr>
                <w:sz w:val="24"/>
                <w:szCs w:val="24"/>
              </w:rPr>
              <w:t xml:space="preserve">: </w:t>
            </w:r>
            <w:r w:rsidR="00DE78D8">
              <w:rPr>
                <w:sz w:val="24"/>
                <w:szCs w:val="24"/>
              </w:rPr>
              <w:t>«Экономика, б</w:t>
            </w:r>
            <w:r w:rsidRPr="00FE7851">
              <w:rPr>
                <w:sz w:val="24"/>
                <w:szCs w:val="24"/>
              </w:rPr>
              <w:t>ух</w:t>
            </w:r>
            <w:r w:rsidR="00C40481">
              <w:rPr>
                <w:sz w:val="24"/>
                <w:szCs w:val="24"/>
              </w:rPr>
              <w:t>галтерский учет и ауди</w:t>
            </w:r>
            <w:r w:rsidR="00DE78D8">
              <w:rPr>
                <w:sz w:val="24"/>
                <w:szCs w:val="24"/>
              </w:rPr>
              <w:t>т</w:t>
            </w:r>
            <w:r w:rsidR="00C40481">
              <w:rPr>
                <w:sz w:val="24"/>
                <w:szCs w:val="24"/>
              </w:rPr>
              <w:t>»</w:t>
            </w:r>
            <w:r w:rsidRPr="00FE7851">
              <w:rPr>
                <w:sz w:val="24"/>
                <w:szCs w:val="24"/>
              </w:rPr>
              <w:t>.</w:t>
            </w:r>
          </w:p>
          <w:p w:rsidR="003E60DD" w:rsidRPr="00FE7851" w:rsidRDefault="003E60DD" w:rsidP="003E60DD">
            <w:pPr>
              <w:pStyle w:val="af"/>
              <w:spacing w:after="0"/>
              <w:rPr>
                <w:sz w:val="24"/>
                <w:szCs w:val="24"/>
              </w:rPr>
            </w:pPr>
            <w:r w:rsidRPr="00FE7851">
              <w:rPr>
                <w:sz w:val="24"/>
                <w:szCs w:val="24"/>
              </w:rPr>
              <w:t xml:space="preserve">Высшее </w:t>
            </w:r>
            <w:proofErr w:type="spellStart"/>
            <w:r w:rsidRPr="00FE7851">
              <w:rPr>
                <w:sz w:val="24"/>
                <w:szCs w:val="24"/>
              </w:rPr>
              <w:t>КазИту</w:t>
            </w:r>
            <w:proofErr w:type="spellEnd"/>
            <w:r w:rsidRPr="00FE7851">
              <w:rPr>
                <w:sz w:val="24"/>
                <w:szCs w:val="24"/>
              </w:rPr>
              <w:t xml:space="preserve"> 2005-2008г.г </w:t>
            </w:r>
          </w:p>
          <w:p w:rsidR="003E60DD" w:rsidRPr="00C40481" w:rsidRDefault="003E60DD" w:rsidP="003E60DD">
            <w:pPr>
              <w:pStyle w:val="af"/>
              <w:spacing w:after="0"/>
              <w:rPr>
                <w:sz w:val="24"/>
                <w:szCs w:val="24"/>
              </w:rPr>
            </w:pPr>
            <w:r w:rsidRPr="00DE78D8">
              <w:rPr>
                <w:b w:val="0"/>
                <w:sz w:val="24"/>
                <w:szCs w:val="24"/>
              </w:rPr>
              <w:t>Специальность</w:t>
            </w:r>
            <w:r w:rsidRPr="00FE7851">
              <w:rPr>
                <w:sz w:val="24"/>
                <w:szCs w:val="24"/>
              </w:rPr>
              <w:t xml:space="preserve">: </w:t>
            </w:r>
            <w:r w:rsidR="00DE78D8">
              <w:rPr>
                <w:sz w:val="24"/>
                <w:szCs w:val="24"/>
              </w:rPr>
              <w:t>«</w:t>
            </w:r>
            <w:r w:rsidRPr="00FE7851">
              <w:rPr>
                <w:sz w:val="24"/>
                <w:szCs w:val="24"/>
              </w:rPr>
              <w:t>Учет и аудит</w:t>
            </w:r>
            <w:r w:rsidR="00DE78D8">
              <w:rPr>
                <w:sz w:val="24"/>
                <w:szCs w:val="24"/>
              </w:rPr>
              <w:t>».</w:t>
            </w:r>
          </w:p>
          <w:p w:rsidR="003E60DD" w:rsidRPr="00C40481" w:rsidRDefault="003E60DD" w:rsidP="00C4048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HAnsi" w:hAnsiTheme="majorHAnsi"/>
                <w:sz w:val="24"/>
                <w:szCs w:val="24"/>
              </w:rPr>
            </w:pPr>
            <w:r w:rsidRPr="00FE7851">
              <w:rPr>
                <w:rFonts w:asciiTheme="majorHAnsi" w:hAnsiTheme="majorHAnsi"/>
                <w:sz w:val="24"/>
                <w:szCs w:val="24"/>
              </w:rPr>
              <w:t>Курсы: 1С программа 7.7 и водительские права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категорией - </w:t>
            </w:r>
            <w:r w:rsidRPr="00FE7851">
              <w:rPr>
                <w:rFonts w:asciiTheme="majorHAnsi" w:hAnsiTheme="majorHAnsi"/>
                <w:sz w:val="24"/>
                <w:szCs w:val="24"/>
              </w:rPr>
              <w:t xml:space="preserve"> ВС</w:t>
            </w:r>
          </w:p>
          <w:p w:rsidR="003E60DD" w:rsidRPr="00FE7851" w:rsidRDefault="003E60DD" w:rsidP="003E60DD">
            <w:pPr>
              <w:pStyle w:val="ad"/>
              <w:spacing w:after="0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Опыт работы</w:t>
            </w:r>
          </w:p>
          <w:p w:rsidR="003E60DD" w:rsidRPr="00FE7851" w:rsidRDefault="003E60DD" w:rsidP="003E60DD">
            <w:pPr>
              <w:pStyle w:val="af"/>
              <w:spacing w:after="0"/>
              <w:rPr>
                <w:rStyle w:val="aff6"/>
                <w:sz w:val="24"/>
                <w:szCs w:val="24"/>
              </w:rPr>
            </w:pPr>
            <w:r w:rsidRPr="00FE7851">
              <w:rPr>
                <w:rStyle w:val="aff6"/>
                <w:b/>
                <w:bCs/>
                <w:sz w:val="24"/>
                <w:szCs w:val="24"/>
              </w:rPr>
              <w:t>Оператор-кассир.</w:t>
            </w:r>
            <w:r w:rsidRPr="00FE7851">
              <w:rPr>
                <w:rStyle w:val="aff6"/>
                <w:sz w:val="24"/>
                <w:szCs w:val="24"/>
              </w:rPr>
              <w:t xml:space="preserve"> (2005-</w:t>
            </w:r>
            <w:proofErr w:type="gramStart"/>
            <w:r w:rsidRPr="00FE7851">
              <w:rPr>
                <w:rStyle w:val="aff6"/>
                <w:sz w:val="24"/>
                <w:szCs w:val="24"/>
              </w:rPr>
              <w:t>2006г.г )</w:t>
            </w:r>
            <w:proofErr w:type="gramEnd"/>
          </w:p>
          <w:p w:rsidR="003E60DD" w:rsidRPr="00FE7851" w:rsidRDefault="00387893" w:rsidP="003E60DD">
            <w:pPr>
              <w:pStyle w:val="af"/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aff6"/>
                  <w:sz w:val="24"/>
                  <w:szCs w:val="24"/>
                </w:rPr>
                <w:id w:val="326177524"/>
                <w:placeholder>
                  <w:docPart w:val="3F19F6EE838B4DDDACF2E04BD1A1AA27"/>
                </w:placeholder>
              </w:sdtPr>
              <w:sdtEndPr>
                <w:rPr>
                  <w:rStyle w:val="aff6"/>
                </w:rPr>
              </w:sdtEndPr>
              <w:sdtContent>
                <w:r w:rsidR="003E60DD" w:rsidRPr="00FE7851">
                  <w:rPr>
                    <w:rStyle w:val="aff6"/>
                    <w:sz w:val="24"/>
                    <w:szCs w:val="24"/>
                  </w:rPr>
                  <w:t>РТС «</w:t>
                </w:r>
                <w:r w:rsidR="003E60DD">
                  <w:rPr>
                    <w:rStyle w:val="aff6"/>
                    <w:sz w:val="24"/>
                    <w:szCs w:val="24"/>
                  </w:rPr>
                  <w:t>Пе</w:t>
                </w:r>
                <w:r w:rsidR="003E60DD" w:rsidRPr="00FE7851">
                  <w:rPr>
                    <w:rStyle w:val="aff6"/>
                    <w:sz w:val="24"/>
                    <w:szCs w:val="24"/>
                  </w:rPr>
                  <w:t>ре</w:t>
                </w:r>
                <w:r w:rsidR="003E60DD">
                  <w:rPr>
                    <w:rStyle w:val="aff6"/>
                    <w:sz w:val="24"/>
                    <w:szCs w:val="24"/>
                  </w:rPr>
                  <w:t>кре</w:t>
                </w:r>
                <w:r w:rsidR="003E60DD" w:rsidRPr="00FE7851">
                  <w:rPr>
                    <w:rStyle w:val="aff6"/>
                    <w:sz w:val="24"/>
                    <w:szCs w:val="24"/>
                  </w:rPr>
                  <w:t>сток»</w:t>
                </w:r>
              </w:sdtContent>
            </w:sdt>
            <w:r w:rsidR="003E60DD" w:rsidRPr="00FE7851">
              <w:rPr>
                <w:sz w:val="24"/>
                <w:szCs w:val="24"/>
              </w:rPr>
              <w:t xml:space="preserve"> </w:t>
            </w:r>
          </w:p>
          <w:p w:rsidR="003E60DD" w:rsidRPr="00FE7851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 w:rsidRPr="00FE7851">
              <w:rPr>
                <w:rFonts w:asciiTheme="majorHAnsi" w:hAnsiTheme="majorHAnsi"/>
                <w:b/>
                <w:sz w:val="24"/>
                <w:szCs w:val="24"/>
              </w:rPr>
              <w:t>Обязанности</w:t>
            </w:r>
            <w:r w:rsidRPr="00FE7851">
              <w:rPr>
                <w:rFonts w:asciiTheme="majorHAnsi" w:hAnsiTheme="majorHAnsi"/>
                <w:sz w:val="24"/>
                <w:szCs w:val="24"/>
              </w:rPr>
              <w:t>: обслуживание клиентов, работа с кассой, ведение отчетов, оформления счет фактур и принятия товаров.</w:t>
            </w:r>
          </w:p>
          <w:p w:rsidR="003E60DD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 w:rsidRPr="00FE7851">
              <w:rPr>
                <w:rFonts w:asciiTheme="majorHAnsi" w:hAnsiTheme="majorHAnsi"/>
                <w:b/>
                <w:sz w:val="24"/>
                <w:szCs w:val="24"/>
              </w:rPr>
              <w:t>Оператор-кассир.</w:t>
            </w:r>
            <w:r w:rsidRPr="00FE7851">
              <w:rPr>
                <w:rFonts w:asciiTheme="majorHAnsi" w:hAnsiTheme="majorHAnsi"/>
                <w:sz w:val="24"/>
                <w:szCs w:val="24"/>
              </w:rPr>
              <w:t xml:space="preserve"> (2006-2007г.г)   ТОО»1</w:t>
            </w:r>
            <w:r w:rsidRPr="00FE7851">
              <w:rPr>
                <w:rFonts w:asciiTheme="majorHAnsi" w:hAnsiTheme="majorHAnsi"/>
                <w:sz w:val="24"/>
                <w:szCs w:val="24"/>
                <w:lang w:val="en-US"/>
              </w:rPr>
              <w:t>NET</w:t>
            </w:r>
            <w:r w:rsidRPr="00FE7851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E60DD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 w:rsidRPr="00FE7851">
              <w:rPr>
                <w:rFonts w:asciiTheme="majorHAnsi" w:hAnsiTheme="majorHAnsi"/>
                <w:b/>
                <w:sz w:val="24"/>
                <w:szCs w:val="24"/>
              </w:rPr>
              <w:t>Обязанности: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работа с клиентами, грамотно дать информацию о товаре, регистрировать в журнале, работать с кассой и книгой, принятия и сдача товара вовремя, готовить отчет руководству.</w:t>
            </w:r>
          </w:p>
          <w:p w:rsidR="00897E9B" w:rsidRPr="00940071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 w:rsidRPr="00897E9B">
              <w:rPr>
                <w:rFonts w:asciiTheme="majorHAnsi" w:hAnsiTheme="majorHAnsi"/>
                <w:b/>
                <w:sz w:val="24"/>
                <w:szCs w:val="24"/>
              </w:rPr>
              <w:t>Продавец –консультант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дальнейшим повышение бухгалтера ревизора с 2007-20011г.г</w:t>
            </w:r>
            <w:r w:rsidR="00940071">
              <w:rPr>
                <w:rFonts w:asciiTheme="majorHAnsi" w:hAnsiTheme="majorHAnsi"/>
                <w:sz w:val="24"/>
                <w:szCs w:val="24"/>
              </w:rPr>
              <w:t xml:space="preserve"> ТД «РАШ» ИП </w:t>
            </w:r>
            <w:proofErr w:type="spellStart"/>
            <w:r w:rsidR="00940071">
              <w:rPr>
                <w:rFonts w:asciiTheme="majorHAnsi" w:hAnsiTheme="majorHAnsi"/>
                <w:sz w:val="24"/>
                <w:szCs w:val="24"/>
              </w:rPr>
              <w:t>Лосинов</w:t>
            </w:r>
            <w:proofErr w:type="spellEnd"/>
            <w:r w:rsidR="009400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940071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0071">
              <w:rPr>
                <w:rFonts w:asciiTheme="majorHAnsi" w:hAnsiTheme="majorHAnsi"/>
                <w:sz w:val="24"/>
                <w:szCs w:val="24"/>
                <w:lang w:val="en-US"/>
              </w:rPr>
              <w:t>GAME</w:t>
            </w:r>
            <w:proofErr w:type="gramEnd"/>
            <w:r w:rsidR="00940071" w:rsidRPr="009400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0071">
              <w:rPr>
                <w:rFonts w:asciiTheme="majorHAnsi" w:hAnsiTheme="majorHAnsi"/>
                <w:sz w:val="24"/>
                <w:szCs w:val="24"/>
                <w:lang w:val="en-US"/>
              </w:rPr>
              <w:t>ZONE</w:t>
            </w:r>
            <w:r w:rsidR="00940071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3E60DD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Обязанности: работа с постоянными клиентами и привлечения новых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клиентов,  работа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 персоналом, ежедневные отчеты руководству  и сдача денег,  работа с кассой и книгой, также первичной бухгалтерской документацией, работа за ПК с программой 1С-7.7, проведения ревизии в четырех отделах и сдача квартального отчета в налоговую.</w:t>
            </w:r>
          </w:p>
          <w:p w:rsidR="00897E9B" w:rsidRDefault="003E60DD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 w:rsidRPr="00897E9B">
              <w:rPr>
                <w:rFonts w:asciiTheme="majorHAnsi" w:hAnsiTheme="majorHAnsi"/>
                <w:b/>
                <w:sz w:val="24"/>
                <w:szCs w:val="24"/>
              </w:rPr>
              <w:t>Диспетчер-оператор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ТОО</w:t>
            </w:r>
            <w:r w:rsidRPr="00254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Tiens</w:t>
            </w:r>
            <w:proofErr w:type="spellEnd"/>
            <w:r w:rsidR="00897E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54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97E9B">
              <w:rPr>
                <w:rFonts w:asciiTheme="majorHAnsi" w:hAnsiTheme="majorHAnsi"/>
                <w:sz w:val="24"/>
                <w:szCs w:val="24"/>
              </w:rPr>
              <w:t>2014</w:t>
            </w:r>
            <w:proofErr w:type="gramEnd"/>
            <w:r w:rsidR="00897E9B">
              <w:rPr>
                <w:rFonts w:asciiTheme="majorHAnsi" w:hAnsiTheme="majorHAnsi"/>
                <w:sz w:val="24"/>
                <w:szCs w:val="24"/>
              </w:rPr>
              <w:t xml:space="preserve">-2016г.г  </w:t>
            </w:r>
          </w:p>
          <w:p w:rsidR="003E60DD" w:rsidRPr="002540F5" w:rsidRDefault="00897E9B" w:rsidP="003E60DD">
            <w:pPr>
              <w:pStyle w:val="aff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="003E60DD">
              <w:rPr>
                <w:rFonts w:asciiTheme="majorHAnsi" w:hAnsiTheme="majorHAnsi"/>
                <w:sz w:val="24"/>
                <w:szCs w:val="24"/>
              </w:rPr>
              <w:t>бязанности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3E60DD">
              <w:rPr>
                <w:rFonts w:asciiTheme="majorHAnsi" w:hAnsiTheme="majorHAnsi"/>
                <w:sz w:val="24"/>
                <w:szCs w:val="24"/>
              </w:rPr>
              <w:t xml:space="preserve"> работа с потенциальными клиентами, принятие входящих звонков (холодные звонки), работа с первичной бухгалтерской документацией, ведения учета, регистрация баз данных, </w:t>
            </w:r>
            <w:r w:rsidR="003E60DD">
              <w:rPr>
                <w:rFonts w:asciiTheme="majorHAnsi" w:hAnsiTheme="majorHAnsi"/>
                <w:sz w:val="24"/>
                <w:szCs w:val="24"/>
              </w:rPr>
              <w:lastRenderedPageBreak/>
              <w:t>работа за ПК</w:t>
            </w:r>
            <w:r w:rsidR="003E60DD" w:rsidRPr="003E60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60DD">
              <w:rPr>
                <w:rFonts w:asciiTheme="majorHAnsi" w:hAnsiTheme="majorHAnsi"/>
                <w:sz w:val="24"/>
                <w:szCs w:val="24"/>
              </w:rPr>
              <w:t xml:space="preserve">с программами </w:t>
            </w:r>
            <w:r w:rsidR="003E60DD">
              <w:rPr>
                <w:rFonts w:asciiTheme="majorHAnsi" w:hAnsiTheme="majorHAnsi"/>
                <w:sz w:val="24"/>
                <w:szCs w:val="24"/>
                <w:lang w:val="en-US"/>
              </w:rPr>
              <w:t>Word</w:t>
            </w:r>
            <w:r w:rsidR="003E60DD" w:rsidRPr="003E60D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E60DD">
              <w:rPr>
                <w:rFonts w:asciiTheme="majorHAnsi" w:hAnsiTheme="majorHAnsi"/>
                <w:sz w:val="24"/>
                <w:szCs w:val="24"/>
                <w:lang w:val="en-US"/>
              </w:rPr>
              <w:t>Excel</w:t>
            </w:r>
            <w:r w:rsidR="003E60DD">
              <w:rPr>
                <w:rFonts w:asciiTheme="majorHAnsi" w:hAnsiTheme="majorHAnsi"/>
                <w:sz w:val="24"/>
                <w:szCs w:val="24"/>
              </w:rPr>
              <w:t xml:space="preserve"> и сайтами, также разработка рекламы, сопровождения клиента до склада.</w:t>
            </w:r>
          </w:p>
          <w:p w:rsidR="003E60DD" w:rsidRPr="00FE7851" w:rsidRDefault="003E60DD" w:rsidP="003E60D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языков</w:t>
            </w:r>
          </w:p>
          <w:p w:rsidR="003E60DD" w:rsidRPr="003E60DD" w:rsidRDefault="003E60DD" w:rsidP="003E60DD">
            <w:pPr>
              <w:pStyle w:val="a"/>
              <w:rPr>
                <w:rFonts w:asciiTheme="majorHAnsi" w:hAnsiTheme="majorHAnsi"/>
                <w:sz w:val="24"/>
                <w:szCs w:val="24"/>
              </w:rPr>
            </w:pPr>
            <w:r w:rsidRPr="003E60DD">
              <w:rPr>
                <w:rFonts w:asciiTheme="majorHAnsi" w:hAnsiTheme="majorHAnsi"/>
                <w:sz w:val="24"/>
                <w:szCs w:val="24"/>
              </w:rPr>
              <w:t>Уйгурский – родной</w:t>
            </w:r>
          </w:p>
          <w:p w:rsidR="003E60DD" w:rsidRPr="003E60DD" w:rsidRDefault="003E60DD" w:rsidP="003E60DD">
            <w:pPr>
              <w:pStyle w:val="a"/>
              <w:rPr>
                <w:rFonts w:asciiTheme="majorHAnsi" w:hAnsiTheme="majorHAnsi"/>
                <w:sz w:val="24"/>
                <w:szCs w:val="24"/>
              </w:rPr>
            </w:pPr>
            <w:r w:rsidRPr="003E60DD">
              <w:rPr>
                <w:rFonts w:asciiTheme="majorHAnsi" w:hAnsiTheme="majorHAnsi"/>
                <w:sz w:val="24"/>
                <w:szCs w:val="24"/>
              </w:rPr>
              <w:t>Русский – свободно</w:t>
            </w:r>
          </w:p>
          <w:p w:rsidR="003E60DD" w:rsidRPr="003E60DD" w:rsidRDefault="003E60DD" w:rsidP="003E60DD">
            <w:pPr>
              <w:pStyle w:val="a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60DD">
              <w:rPr>
                <w:rFonts w:asciiTheme="majorHAnsi" w:hAnsiTheme="majorHAnsi"/>
                <w:sz w:val="24"/>
                <w:szCs w:val="24"/>
              </w:rPr>
              <w:t>Казахский  -</w:t>
            </w:r>
            <w:proofErr w:type="gramEnd"/>
            <w:r w:rsidRPr="003E60DD">
              <w:rPr>
                <w:rFonts w:asciiTheme="majorHAnsi" w:hAnsiTheme="majorHAnsi"/>
                <w:sz w:val="24"/>
                <w:szCs w:val="24"/>
              </w:rPr>
              <w:t xml:space="preserve"> свободно</w:t>
            </w:r>
          </w:p>
          <w:p w:rsidR="003E60DD" w:rsidRPr="003E60DD" w:rsidRDefault="003E60DD" w:rsidP="003E60DD">
            <w:pPr>
              <w:pStyle w:val="a"/>
              <w:rPr>
                <w:rFonts w:asciiTheme="majorHAnsi" w:hAnsiTheme="majorHAnsi"/>
                <w:sz w:val="24"/>
                <w:szCs w:val="24"/>
              </w:rPr>
            </w:pPr>
            <w:r w:rsidRPr="003E60DD">
              <w:rPr>
                <w:rFonts w:asciiTheme="majorHAnsi" w:hAnsiTheme="majorHAnsi"/>
                <w:sz w:val="24"/>
                <w:szCs w:val="24"/>
              </w:rPr>
              <w:t>Английский со словарем</w:t>
            </w:r>
          </w:p>
          <w:p w:rsidR="003E60DD" w:rsidRPr="003E60DD" w:rsidRDefault="003E60DD" w:rsidP="00C40481">
            <w:pPr>
              <w:rPr>
                <w:sz w:val="24"/>
                <w:szCs w:val="24"/>
              </w:rPr>
            </w:pPr>
            <w:r w:rsidRPr="003E60DD">
              <w:rPr>
                <w:rFonts w:asciiTheme="majorHAnsi" w:hAnsiTheme="majorHAnsi"/>
                <w:b/>
                <w:sz w:val="28"/>
                <w:szCs w:val="28"/>
              </w:rPr>
              <w:t>Личные качества</w:t>
            </w:r>
            <w:r w:rsidR="00C40481">
              <w:rPr>
                <w:sz w:val="24"/>
                <w:szCs w:val="24"/>
              </w:rPr>
              <w:t>: ответственная, активная</w:t>
            </w:r>
            <w:r w:rsidRPr="003E60DD">
              <w:rPr>
                <w:sz w:val="24"/>
                <w:szCs w:val="24"/>
              </w:rPr>
              <w:t>, до</w:t>
            </w:r>
            <w:r w:rsidR="00C40481">
              <w:rPr>
                <w:sz w:val="24"/>
                <w:szCs w:val="24"/>
              </w:rPr>
              <w:t>брожелательная, пунктуальная</w:t>
            </w:r>
            <w:r w:rsidRPr="003E60DD">
              <w:rPr>
                <w:sz w:val="24"/>
                <w:szCs w:val="24"/>
              </w:rPr>
              <w:t>,</w:t>
            </w:r>
            <w:r w:rsidR="00C40481" w:rsidRPr="003B2FEB">
              <w:rPr>
                <w:sz w:val="28"/>
                <w:szCs w:val="28"/>
              </w:rPr>
              <w:t xml:space="preserve"> </w:t>
            </w:r>
            <w:r w:rsidR="00C40481" w:rsidRPr="00C40481">
              <w:rPr>
                <w:sz w:val="24"/>
                <w:szCs w:val="24"/>
              </w:rPr>
              <w:t xml:space="preserve">легко и с желанием обучаюсь, способна находить общий язык с людьми разных социальных уровней, </w:t>
            </w:r>
            <w:r w:rsidR="00C40481">
              <w:rPr>
                <w:sz w:val="24"/>
                <w:szCs w:val="24"/>
              </w:rPr>
              <w:t>культур и возрастов, целеустремленная, без вредных привычек. Н</w:t>
            </w:r>
            <w:r w:rsidR="00C40481" w:rsidRPr="00C40481">
              <w:rPr>
                <w:sz w:val="24"/>
                <w:szCs w:val="24"/>
              </w:rPr>
              <w:t xml:space="preserve">адеюсь стать достойным и полезным членом вашей команды.  </w:t>
            </w:r>
            <w:r w:rsidRPr="003E60DD">
              <w:rPr>
                <w:sz w:val="24"/>
                <w:szCs w:val="24"/>
              </w:rPr>
              <w:t xml:space="preserve"> </w:t>
            </w:r>
          </w:p>
          <w:p w:rsidR="003E60DD" w:rsidRDefault="003E60DD" w:rsidP="003E60DD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3E60DD" w:rsidRDefault="003E60DD">
      <w:pPr>
        <w:pStyle w:val="a5"/>
      </w:pPr>
      <w:r>
        <w:lastRenderedPageBreak/>
        <w:t xml:space="preserve"> </w:t>
      </w:r>
    </w:p>
    <w:sdt>
      <w:sdtPr>
        <w:alias w:val="Название резюме"/>
        <w:tag w:val="Название резюме"/>
        <w:id w:val="2142538285"/>
        <w:placeholder>
          <w:docPart w:val="ABB335D49F594A219CA67A64DEBEFE7E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701E0B" w:rsidRDefault="00701E0B">
          <w:pPr>
            <w:pStyle w:val="a5"/>
          </w:pPr>
        </w:p>
        <w:p w:rsidR="00701E0B" w:rsidRDefault="00387893">
          <w:pPr>
            <w:pStyle w:val="a5"/>
          </w:pPr>
        </w:p>
      </w:sdtContent>
    </w:sdt>
    <w:bookmarkStart w:id="0" w:name="_GoBack" w:displacedByCustomXml="prev"/>
    <w:bookmarkEnd w:id="0" w:displacedByCustomXml="prev"/>
    <w:p w:rsidR="00701E0B" w:rsidRDefault="00701E0B">
      <w:pPr>
        <w:pStyle w:val="a5"/>
      </w:pPr>
    </w:p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1E0B" w:rsidTr="003E60DD">
        <w:trPr>
          <w:trHeight w:val="576"/>
        </w:trPr>
        <w:tc>
          <w:tcPr>
            <w:tcW w:w="9071" w:type="dxa"/>
          </w:tcPr>
          <w:p w:rsidR="00701E0B" w:rsidRDefault="00701E0B">
            <w:pPr>
              <w:spacing w:after="0" w:line="240" w:lineRule="auto"/>
            </w:pPr>
          </w:p>
        </w:tc>
      </w:tr>
    </w:tbl>
    <w:p w:rsidR="00701E0B" w:rsidRDefault="00701E0B"/>
    <w:p w:rsidR="00701E0B" w:rsidRDefault="00701E0B"/>
    <w:sectPr w:rsidR="00701E0B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93" w:rsidRDefault="00387893">
      <w:pPr>
        <w:spacing w:after="0" w:line="240" w:lineRule="auto"/>
      </w:pPr>
      <w:r>
        <w:separator/>
      </w:r>
    </w:p>
  </w:endnote>
  <w:endnote w:type="continuationSeparator" w:id="0">
    <w:p w:rsidR="00387893" w:rsidRDefault="003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0B" w:rsidRDefault="00B0234E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3940A6">
      <w:rPr>
        <w:noProof/>
      </w:rPr>
      <w:t>2</w:t>
    </w:r>
    <w: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[Введите свой номер телефона]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0B" w:rsidRDefault="00B0234E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3940A6">
      <w:rPr>
        <w:noProof/>
      </w:rPr>
      <w:t>3</w:t>
    </w:r>
    <w: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[Введите свой адрес электронной почты]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93" w:rsidRDefault="00387893">
      <w:pPr>
        <w:spacing w:after="0" w:line="240" w:lineRule="auto"/>
      </w:pPr>
      <w:r>
        <w:separator/>
      </w:r>
    </w:p>
  </w:footnote>
  <w:footnote w:type="continuationSeparator" w:id="0">
    <w:p w:rsidR="00387893" w:rsidRDefault="0038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0B" w:rsidRDefault="00B0234E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3636F">
          <w:t xml:space="preserve">Юлдашева </w:t>
        </w:r>
        <w:proofErr w:type="spellStart"/>
        <w:r w:rsidR="0093636F">
          <w:t>Назира</w:t>
        </w:r>
        <w:proofErr w:type="spellEnd"/>
        <w:r w:rsidR="0093636F">
          <w:t xml:space="preserve"> </w:t>
        </w:r>
        <w:proofErr w:type="spellStart"/>
        <w:r w:rsidR="0093636F">
          <w:t>Туглуковна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0B" w:rsidRDefault="00B0234E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3636F">
          <w:t xml:space="preserve">Юлдашева </w:t>
        </w:r>
        <w:proofErr w:type="spellStart"/>
        <w:r w:rsidR="0093636F">
          <w:t>Назира</w:t>
        </w:r>
        <w:proofErr w:type="spellEnd"/>
        <w:r w:rsidR="0093636F">
          <w:t xml:space="preserve"> </w:t>
        </w:r>
        <w:proofErr w:type="spellStart"/>
        <w:r w:rsidR="0093636F">
          <w:t>Туглуковна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7FBC2958"/>
    <w:multiLevelType w:val="hybridMultilevel"/>
    <w:tmpl w:val="ADA4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F"/>
    <w:rsid w:val="002540F5"/>
    <w:rsid w:val="00387893"/>
    <w:rsid w:val="003940A6"/>
    <w:rsid w:val="003E60DD"/>
    <w:rsid w:val="004D18CE"/>
    <w:rsid w:val="004E1EC7"/>
    <w:rsid w:val="00701E0B"/>
    <w:rsid w:val="007415D8"/>
    <w:rsid w:val="00897E9B"/>
    <w:rsid w:val="0093636F"/>
    <w:rsid w:val="00940071"/>
    <w:rsid w:val="00B0234E"/>
    <w:rsid w:val="00C40481"/>
    <w:rsid w:val="00DE78D8"/>
    <w:rsid w:val="00EF5584"/>
    <w:rsid w:val="00F86084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FF3"/>
  <w15:docId w15:val="{DEEEC715-0A8A-45C5-BB5A-8E5E80C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Заголовок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List Paragraph"/>
    <w:basedOn w:val="a0"/>
    <w:uiPriority w:val="34"/>
    <w:qFormat/>
    <w:rsid w:val="0093636F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335D49F594A219CA67A64DEBEF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1890F-AB87-47CE-8EE8-5BDA213CC3B7}"/>
      </w:docPartPr>
      <w:docPartBody>
        <w:p w:rsidR="00D50B91" w:rsidRDefault="004C57B4">
          <w:pPr>
            <w:pStyle w:val="ABB335D49F594A219CA67A64DEBEFE7E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D97D2E1D5DB44A581B2827357ECD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71931-64EF-4973-BB9E-423E1EF3C463}"/>
      </w:docPartPr>
      <w:docPartBody>
        <w:p w:rsidR="00D50B91" w:rsidRDefault="007530F5" w:rsidP="007530F5">
          <w:pPr>
            <w:pStyle w:val="9D97D2E1D5DB44A581B2827357ECDB6B"/>
          </w:pPr>
          <w:r>
            <w:t>[Введите свое имя]</w:t>
          </w:r>
        </w:p>
      </w:docPartBody>
    </w:docPart>
    <w:docPart>
      <w:docPartPr>
        <w:name w:val="3F19F6EE838B4DDDACF2E04BD1A1A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7C0F4-A6C6-4130-B110-519EC9ACD8C4}"/>
      </w:docPartPr>
      <w:docPartBody>
        <w:p w:rsidR="00D50B91" w:rsidRDefault="007530F5" w:rsidP="007530F5">
          <w:pPr>
            <w:pStyle w:val="3F19F6EE838B4DDDACF2E04BD1A1AA27"/>
          </w:pPr>
          <w:r>
            <w:rPr>
              <w:rStyle w:val="a5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F5"/>
    <w:rsid w:val="0043607B"/>
    <w:rsid w:val="004C57B4"/>
    <w:rsid w:val="00576DF7"/>
    <w:rsid w:val="007530F5"/>
    <w:rsid w:val="00790F65"/>
    <w:rsid w:val="00D50B91"/>
    <w:rsid w:val="00DE4351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ABB335D49F594A219CA67A64DEBEFE7E">
    <w:name w:val="ABB335D49F594A219CA67A64DEBEFE7E"/>
  </w:style>
  <w:style w:type="paragraph" w:customStyle="1" w:styleId="1B5E9509F43A467CBF430E74EE23B623">
    <w:name w:val="1B5E9509F43A467CBF430E74EE23B623"/>
  </w:style>
  <w:style w:type="paragraph" w:customStyle="1" w:styleId="72293D71CB64452093A6291E71389843">
    <w:name w:val="72293D71CB64452093A6291E71389843"/>
  </w:style>
  <w:style w:type="paragraph" w:customStyle="1" w:styleId="0581AE2BD9C54ED5BDD37EBDFAF5AACC">
    <w:name w:val="0581AE2BD9C54ED5BDD37EBDFAF5AACC"/>
  </w:style>
  <w:style w:type="paragraph" w:customStyle="1" w:styleId="B4A7B4ACCC304C8691F63283421486EC">
    <w:name w:val="B4A7B4ACCC304C8691F63283421486EC"/>
  </w:style>
  <w:style w:type="paragraph" w:customStyle="1" w:styleId="58FD295BF656488D918860D62A83A309">
    <w:name w:val="58FD295BF656488D918860D62A83A309"/>
  </w:style>
  <w:style w:type="paragraph" w:customStyle="1" w:styleId="A4730DED78D044ADB0214C0A1AB83920">
    <w:name w:val="A4730DED78D044ADB0214C0A1AB83920"/>
  </w:style>
  <w:style w:type="paragraph" w:customStyle="1" w:styleId="759307584DA54E44844A8551FCEC3A11">
    <w:name w:val="759307584DA54E44844A8551FCEC3A11"/>
  </w:style>
  <w:style w:type="paragraph" w:customStyle="1" w:styleId="a4">
    <w:name w:val="Дата подраздела"/>
    <w:basedOn w:val="a"/>
    <w:link w:val="a5"/>
    <w:uiPriority w:val="4"/>
    <w:qFormat/>
    <w:rsid w:val="007530F5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5">
    <w:name w:val="Дата подраздела (знак)"/>
    <w:basedOn w:val="a0"/>
    <w:link w:val="a4"/>
    <w:uiPriority w:val="4"/>
    <w:rsid w:val="007530F5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317D3916F8474DE4A458F5E8CA8D711D">
    <w:name w:val="317D3916F8474DE4A458F5E8CA8D711D"/>
  </w:style>
  <w:style w:type="paragraph" w:customStyle="1" w:styleId="D3FD52C59FFD4523BB8A426675B9607B">
    <w:name w:val="D3FD52C59FFD4523BB8A426675B9607B"/>
  </w:style>
  <w:style w:type="paragraph" w:customStyle="1" w:styleId="C7E1EC711FCE4A4D88E4F0C041F3E813">
    <w:name w:val="C7E1EC711FCE4A4D88E4F0C041F3E813"/>
  </w:style>
  <w:style w:type="paragraph" w:customStyle="1" w:styleId="E9E7B591CB9E44D5B24F6A7EE16776BA">
    <w:name w:val="E9E7B591CB9E44D5B24F6A7EE16776BA"/>
  </w:style>
  <w:style w:type="paragraph" w:customStyle="1" w:styleId="9E2DE8077A64413BBB9AFE362DD254C0">
    <w:name w:val="9E2DE8077A64413BBB9AFE362DD254C0"/>
  </w:style>
  <w:style w:type="paragraph" w:customStyle="1" w:styleId="55B23EFA1BFA42718A2EB912B23116F8">
    <w:name w:val="55B23EFA1BFA42718A2EB912B23116F8"/>
  </w:style>
  <w:style w:type="paragraph" w:customStyle="1" w:styleId="78B28EF87CCD45BF81B38A91C68C65CD">
    <w:name w:val="78B28EF87CCD45BF81B38A91C68C65CD"/>
  </w:style>
  <w:style w:type="paragraph" w:customStyle="1" w:styleId="C9848868C05143FFB483505703209E18">
    <w:name w:val="C9848868C05143FFB483505703209E18"/>
  </w:style>
  <w:style w:type="paragraph" w:customStyle="1" w:styleId="136C8A85A2764FE5828E9E19D9A34146">
    <w:name w:val="136C8A85A2764FE5828E9E19D9A34146"/>
  </w:style>
  <w:style w:type="paragraph" w:customStyle="1" w:styleId="0DB46AECE4054C95A613B7B2F42CDF4B">
    <w:name w:val="0DB46AECE4054C95A613B7B2F42CDF4B"/>
    <w:rsid w:val="007530F5"/>
  </w:style>
  <w:style w:type="paragraph" w:customStyle="1" w:styleId="9D97D2E1D5DB44A581B2827357ECDB6B">
    <w:name w:val="9D97D2E1D5DB44A581B2827357ECDB6B"/>
    <w:rsid w:val="007530F5"/>
  </w:style>
  <w:style w:type="paragraph" w:customStyle="1" w:styleId="938A09DE93034B26A3F5482B70B32932">
    <w:name w:val="938A09DE93034B26A3F5482B70B32932"/>
    <w:rsid w:val="007530F5"/>
  </w:style>
  <w:style w:type="paragraph" w:customStyle="1" w:styleId="3F19F6EE838B4DDDACF2E04BD1A1AA27">
    <w:name w:val="3F19F6EE838B4DDDACF2E04BD1A1AA27"/>
    <w:rsid w:val="00753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205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Юлдашева Назира Туглуковна</dc:creator>
  <cp:lastModifiedBy>Admin</cp:lastModifiedBy>
  <cp:revision>7</cp:revision>
  <dcterms:created xsi:type="dcterms:W3CDTF">2017-02-17T02:26:00Z</dcterms:created>
  <dcterms:modified xsi:type="dcterms:W3CDTF">2017-02-27T12:42:00Z</dcterms:modified>
</cp:coreProperties>
</file>